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 Things Royal ! Biographers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Airlie    </w:t>
      </w:r>
      <w:r>
        <w:t xml:space="preserve">   Beaverbrook    </w:t>
      </w:r>
      <w:r>
        <w:t xml:space="preserve">   Ben Pimlott    </w:t>
      </w:r>
      <w:r>
        <w:t xml:space="preserve">   Blackburn    </w:t>
      </w:r>
      <w:r>
        <w:t xml:space="preserve">   Boothroyd    </w:t>
      </w:r>
      <w:r>
        <w:t xml:space="preserve">   Bradford    </w:t>
      </w:r>
      <w:r>
        <w:t xml:space="preserve">   Brandreth    </w:t>
      </w:r>
      <w:r>
        <w:t xml:space="preserve">   Brown    </w:t>
      </w:r>
      <w:r>
        <w:t xml:space="preserve">   Crawford    </w:t>
      </w:r>
      <w:r>
        <w:t xml:space="preserve">   De La Noy    </w:t>
      </w:r>
      <w:r>
        <w:t xml:space="preserve">   Dean    </w:t>
      </w:r>
      <w:r>
        <w:t xml:space="preserve">   Dimbelby R    </w:t>
      </w:r>
      <w:r>
        <w:t xml:space="preserve">   Dimbleby J    </w:t>
      </w:r>
      <w:r>
        <w:t xml:space="preserve">   Donaldson    </w:t>
      </w:r>
      <w:r>
        <w:t xml:space="preserve">   Eade    </w:t>
      </w:r>
      <w:r>
        <w:t xml:space="preserve">   Fraser    </w:t>
      </w:r>
      <w:r>
        <w:t xml:space="preserve">   Hibbert    </w:t>
      </w:r>
      <w:r>
        <w:t xml:space="preserve">   Hoey    </w:t>
      </w:r>
      <w:r>
        <w:t xml:space="preserve">   Holden    </w:t>
      </w:r>
      <w:r>
        <w:t xml:space="preserve">   Judd    </w:t>
      </w:r>
      <w:r>
        <w:t xml:space="preserve">   Junor    </w:t>
      </w:r>
      <w:r>
        <w:t xml:space="preserve">   Lacey    </w:t>
      </w:r>
      <w:r>
        <w:t xml:space="preserve">   Lady Longford    </w:t>
      </w:r>
      <w:r>
        <w:t xml:space="preserve">   Laird    </w:t>
      </w:r>
      <w:r>
        <w:t xml:space="preserve">   Lord Dawson    </w:t>
      </w:r>
      <w:r>
        <w:t xml:space="preserve">   Marr    </w:t>
      </w:r>
      <w:r>
        <w:t xml:space="preserve">   Morrow    </w:t>
      </w:r>
      <w:r>
        <w:t xml:space="preserve">   Morton    </w:t>
      </w:r>
      <w:r>
        <w:t xml:space="preserve">   Pearson    </w:t>
      </w:r>
      <w:r>
        <w:t xml:space="preserve">   Pimlott    </w:t>
      </w:r>
      <w:r>
        <w:t xml:space="preserve">   Plumtree    </w:t>
      </w:r>
      <w:r>
        <w:t xml:space="preserve">   Pope-Hennessy    </w:t>
      </w:r>
      <w:r>
        <w:t xml:space="preserve">   Rose    </w:t>
      </w:r>
      <w:r>
        <w:t xml:space="preserve">   Shawcross    </w:t>
      </w:r>
      <w:r>
        <w:t xml:space="preserve">   Thorton    </w:t>
      </w:r>
      <w:r>
        <w:t xml:space="preserve">   Varney    </w:t>
      </w:r>
      <w:r>
        <w:t xml:space="preserve">   Vickers    </w:t>
      </w:r>
      <w:r>
        <w:t xml:space="preserve">   Warwick    </w:t>
      </w:r>
      <w:r>
        <w:t xml:space="preserve">   Wheeler-Bennett    </w:t>
      </w:r>
      <w:r>
        <w:t xml:space="preserve">   Ziegler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Things Royal ! Biographers</dc:title>
  <dcterms:created xsi:type="dcterms:W3CDTF">2021-10-11T00:59:25Z</dcterms:created>
  <dcterms:modified xsi:type="dcterms:W3CDTF">2021-10-11T00:59:25Z</dcterms:modified>
</cp:coreProperties>
</file>