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Sammy Likes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Alyssa    </w:t>
      </w:r>
      <w:r>
        <w:t xml:space="preserve">   Aunt Cheryl    </w:t>
      </w:r>
      <w:r>
        <w:t xml:space="preserve">   Aunt Julie    </w:t>
      </w:r>
      <w:r>
        <w:t xml:space="preserve">   Ben ten    </w:t>
      </w:r>
      <w:r>
        <w:t xml:space="preserve">   Cup Song Fall Back In Chair    </w:t>
      </w:r>
      <w:r>
        <w:t xml:space="preserve">   Daddy Steve    </w:t>
      </w:r>
      <w:r>
        <w:t xml:space="preserve">   Friendlys    </w:t>
      </w:r>
      <w:r>
        <w:t xml:space="preserve">   Glass Cup Smash Fail    </w:t>
      </w:r>
      <w:r>
        <w:t xml:space="preserve">   Glozell    </w:t>
      </w:r>
      <w:r>
        <w:t xml:space="preserve">   Golden Gate Bridge    </w:t>
      </w:r>
      <w:r>
        <w:t xml:space="preserve">   Hannah Montana    </w:t>
      </w:r>
      <w:r>
        <w:t xml:space="preserve">   I do    </w:t>
      </w:r>
      <w:r>
        <w:t xml:space="preserve">   Icarly    </w:t>
      </w:r>
      <w:r>
        <w:t xml:space="preserve">   Larchmont    </w:t>
      </w:r>
      <w:r>
        <w:t xml:space="preserve">   Lighthouse    </w:t>
      </w:r>
      <w:r>
        <w:t xml:space="preserve">   Mom Mom Leah    </w:t>
      </w:r>
      <w:r>
        <w:t xml:space="preserve">   Mommy Lisa    </w:t>
      </w:r>
      <w:r>
        <w:t xml:space="preserve">   Mrs Evans    </w:t>
      </w:r>
      <w:r>
        <w:t xml:space="preserve">   Precious    </w:t>
      </w:r>
      <w:r>
        <w:t xml:space="preserve">   Tomodachi Life    </w:t>
      </w:r>
      <w:r>
        <w:t xml:space="preserve">   Uncle Harvey    </w:t>
      </w:r>
      <w:r>
        <w:t xml:space="preserve">   Uncle Steve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Sammy Likes</dc:title>
  <dcterms:created xsi:type="dcterms:W3CDTF">2021-10-11T00:59:14Z</dcterms:created>
  <dcterms:modified xsi:type="dcterms:W3CDTF">2021-10-11T00:59:14Z</dcterms:modified>
</cp:coreProperties>
</file>