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Amelia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ocean did she cross solo?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she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Amelia known to first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kept Amelia warm when flying?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State did Amelia first fly a plane?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she wear to protect her eyes when she flew?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first plane Amelia Earheart flew?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Amelia wear around her neck when she flew?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siblings did Amelia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skys no limit was Amelia Earhearts?</w:t>
            </w:r>
          </w:p>
        </w:tc>
      </w:tr>
    </w:tbl>
    <w:p>
      <w:pPr>
        <w:pStyle w:val="WordBankMedium"/>
      </w:pPr>
      <w:r>
        <w:t xml:space="preserve">   Canary    </w:t>
      </w:r>
      <w:r>
        <w:t xml:space="preserve">   goggles    </w:t>
      </w:r>
      <w:r>
        <w:t xml:space="preserve">   Kansas    </w:t>
      </w:r>
      <w:r>
        <w:t xml:space="preserve">   Aviator    </w:t>
      </w:r>
      <w:r>
        <w:t xml:space="preserve">   Atlantic ocean    </w:t>
      </w:r>
      <w:r>
        <w:t xml:space="preserve">   Motto    </w:t>
      </w:r>
      <w:r>
        <w:t xml:space="preserve">   scarf    </w:t>
      </w:r>
      <w:r>
        <w:t xml:space="preserve">   Leather Jacket    </w:t>
      </w:r>
      <w:r>
        <w:t xml:space="preserve">   Three    </w:t>
      </w:r>
      <w:r>
        <w:t xml:space="preserve">   California    </w:t>
      </w:r>
      <w:r>
        <w:t xml:space="preserve">   Atlantic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Amelia</dc:title>
  <dcterms:created xsi:type="dcterms:W3CDTF">2021-10-11T00:54:13Z</dcterms:created>
  <dcterms:modified xsi:type="dcterms:W3CDTF">2021-10-11T00:54:13Z</dcterms:modified>
</cp:coreProperties>
</file>