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Captain James Cook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James Cook's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Reef James Cook's ship nearly sank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Island visited by James Cook in 1778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of voyages James Cook went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navy did James Cook join?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James Cook's wife's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Fabled southern continent James Cook disproved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Month James Cook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1770 landfall for James Cook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Island visited by James Cook in 1769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 dubbed "The Friendly Islands" by James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Month James Cook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Age James Cook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James Cook was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James Cook's first landfall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James Cook made the first accurate map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Country James Cook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King of Hawaii James Cook kidnapped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Natives encountered by James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Deadly disease James Cook saved his crew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Captain James Cook</dc:title>
  <dcterms:created xsi:type="dcterms:W3CDTF">2021-10-11T00:53:41Z</dcterms:created>
  <dcterms:modified xsi:type="dcterms:W3CDTF">2021-10-11T00:53:41Z</dcterms:modified>
</cp:coreProperties>
</file>