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Chase Bridge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teachers    </w:t>
      </w:r>
      <w:r>
        <w:t xml:space="preserve">   clubs    </w:t>
      </w:r>
      <w:r>
        <w:t xml:space="preserve">   friendship    </w:t>
      </w:r>
      <w:r>
        <w:t xml:space="preserve">   brentfordcoaches    </w:t>
      </w:r>
      <w:r>
        <w:t xml:space="preserve">   library    </w:t>
      </w:r>
      <w:r>
        <w:t xml:space="preserve">   yearsix    </w:t>
      </w:r>
      <w:r>
        <w:t xml:space="preserve">   yearfive    </w:t>
      </w:r>
      <w:r>
        <w:t xml:space="preserve">   yearfour    </w:t>
      </w:r>
      <w:r>
        <w:t xml:space="preserve">   yearthree    </w:t>
      </w:r>
      <w:r>
        <w:t xml:space="preserve">   yeartwo    </w:t>
      </w:r>
      <w:r>
        <w:t xml:space="preserve">   yearone    </w:t>
      </w:r>
      <w:r>
        <w:t xml:space="preserve">   reception    </w:t>
      </w:r>
      <w:r>
        <w:t xml:space="preserve">   nursery    </w:t>
      </w:r>
      <w:r>
        <w:t xml:space="preserve">   children    </w:t>
      </w:r>
      <w:r>
        <w:t xml:space="preserve">   comprehension    </w:t>
      </w:r>
      <w:r>
        <w:t xml:space="preserve">   spag    </w:t>
      </w:r>
      <w:r>
        <w:t xml:space="preserve">   art    </w:t>
      </w:r>
      <w:r>
        <w:t xml:space="preserve">   music    </w:t>
      </w:r>
      <w:r>
        <w:t xml:space="preserve">   topics    </w:t>
      </w:r>
      <w:r>
        <w:t xml:space="preserve">   homework    </w:t>
      </w:r>
      <w:r>
        <w:t xml:space="preserve">   chasehall    </w:t>
      </w:r>
      <w:r>
        <w:t xml:space="preserve">   classrooms    </w:t>
      </w:r>
      <w:r>
        <w:t xml:space="preserve">   reading    </w:t>
      </w:r>
      <w:r>
        <w:t xml:space="preserve">   playtime    </w:t>
      </w:r>
      <w:r>
        <w:t xml:space="preserve">   lunchtime    </w:t>
      </w:r>
      <w:r>
        <w:t xml:space="preserve">   history    </w:t>
      </w:r>
      <w:r>
        <w:t xml:space="preserve">   geography    </w:t>
      </w:r>
      <w:r>
        <w:t xml:space="preserve">   science    </w:t>
      </w:r>
      <w:r>
        <w:t xml:space="preserve">   pe    </w:t>
      </w:r>
      <w:r>
        <w:t xml:space="preserve">   english    </w:t>
      </w:r>
      <w:r>
        <w:t xml:space="preserve">   maths    </w:t>
      </w:r>
      <w:r>
        <w:t xml:space="preserve">   assembly    </w:t>
      </w:r>
      <w:r>
        <w:t xml:space="preserve">   learning    </w:t>
      </w:r>
      <w:r>
        <w:t xml:space="preserve">   chasebridge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Chase Bridge</dc:title>
  <dcterms:created xsi:type="dcterms:W3CDTF">2021-10-11T00:54:11Z</dcterms:created>
  <dcterms:modified xsi:type="dcterms:W3CDTF">2021-10-11T00:54:11Z</dcterms:modified>
</cp:coreProperties>
</file>