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about Jobs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skill you already have developed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introductory letter sent with a resume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mental image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express a sense of purpose and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funds paid by indiviual states to unemployed people who are actively seeking employment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job in which a person works for  a little or no pay while gaining experince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visualization of your chosen career path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using personal and professional contacts to further your career goals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school program that offers students the opportunity to combine in school and on-the-job learning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school program in which students volunteer in their community as a graduation requirement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someone who chooses to be self-employed or to own his or her own business is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someone with education beyond high school that trains him/her for a certain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Consolidated Omnibus Budget Reconciliation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skills or abilites needed to do a specific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general skills used in school and various types of jobs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kind of job many people take when they first enter a career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someone who is willing to learn new information and acquire skills throughout his or her working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postition that requires at least a degree from a four-type college or technical school in a specific area of study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observe someome performing his or her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all the career moves and job experience that a person gains as he or she works toward a career goal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whats a natural talent for learning a skill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concise document that sums your career objectives , education , work experience m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doing the right 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event where employers with current or future job openings meet with potential employees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Jobs</dc:title>
  <dcterms:created xsi:type="dcterms:W3CDTF">2021-10-11T00:55:12Z</dcterms:created>
  <dcterms:modified xsi:type="dcterms:W3CDTF">2021-10-11T00:55:12Z</dcterms:modified>
</cp:coreProperties>
</file>