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Lene Hau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did she keep doing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she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she famous for in physics?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award did she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is she?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she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subjects did she study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was she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a place she worked?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Academy did she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other subject did she study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she a professor?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she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school did she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she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she speak another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Did her family study physics?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did she earn her Masters degree?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Lene Hau </dc:title>
  <dcterms:created xsi:type="dcterms:W3CDTF">2021-10-11T00:54:54Z</dcterms:created>
  <dcterms:modified xsi:type="dcterms:W3CDTF">2021-10-11T00:54:54Z</dcterms:modified>
</cp:coreProperties>
</file>