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Lene Hau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she do a Howard?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she live right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is she right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something amazing she did?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other science place did she work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Did she speak another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 was a place she worked?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college did she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did she get her doctorate degree?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did she earn her masters degree?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she study in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she do in 2009?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other subject did she study in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she study?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was it when she slowed down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she grow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her family study science/mathmatics?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she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was she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 award she won?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Lene Hau</dc:title>
  <dcterms:created xsi:type="dcterms:W3CDTF">2021-10-11T00:54:57Z</dcterms:created>
  <dcterms:modified xsi:type="dcterms:W3CDTF">2021-10-11T00:54:57Z</dcterms:modified>
</cp:coreProperties>
</file>