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Profits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Utilities and Depreciation are additional types of these incurred to make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bring down or dimish to a smaller number/amount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large plant and equipment used in production is also know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processes occurring after a particular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investment that increases in value is said to have had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worked in addition to normal working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organized set of activities to assemble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department responsible for preparing the gross profit reports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Key performance indicator that evalutes labour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 companies have these programs setup to share in the success of the business at the end of each year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profitable product line in 2020 (two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Competent in many areas and able to adapt with 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Materials that are no longer needed and discarded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job title of the individual responsible for a company's financial reporting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Acronym used for performance measure that evaluates efficiency of an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Laying out money or capital is a form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Money left over after all cost have been paid by businesses (answer is in Polish!)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acronym "AGP" stands for _____________ Gross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costs included in the calculation of profit are material, labour and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need to generate these from our projects in order reduce costs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Profits</dc:title>
  <dcterms:created xsi:type="dcterms:W3CDTF">2021-10-11T00:58:10Z</dcterms:created>
  <dcterms:modified xsi:type="dcterms:W3CDTF">2021-10-11T00:58:10Z</dcterms:modified>
</cp:coreProperties>
</file>