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Strokes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 in BE FAST stands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stroke that occurs when blood vessel in the brain breaks leaking blood into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lobe of the brain that is responsible for emotions, judgements and impulse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inability to recogonize and interpret objects, people, sounds, or smells despite intact primary sense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lobe of the brain associated with language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treat __________, as it may mimic stroke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stroke patient teaching must be ________ to the patient's risk factors for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stroke is the _____ leading cause of death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stroke patients must remain _____ until passing a dysphagia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Any patient with a _____ higher than 100, should be placed on a statin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buldging formation on the artery, usually caused by hypertension or excessive amount of fatty deposits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medication that should prescribed for any stroke patient with history of  or with current atrial fibrillation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________and stroke can occur together or in close proximity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slurred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leading preventable stroke risk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hardening and thickening of the walls of the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responsible for basic life functioning ( breathing, HR, and BP)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inability to communicate ideas in written language not due to mechanical dysfunction; typically results from damage to the parietal lobe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stroke that occurs when arteries are blocked by bloot clots or by the gradual build up of plaque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lobe of the brain associated with visual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incoordination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inability to speak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Strokes</dc:title>
  <dcterms:created xsi:type="dcterms:W3CDTF">2021-10-11T00:57:12Z</dcterms:created>
  <dcterms:modified xsi:type="dcterms:W3CDTF">2021-10-11T00:57:12Z</dcterms:modified>
</cp:coreProperties>
</file>