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William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favourite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favourite athletics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brother’s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favourite holiday abroad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Team I play rugby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favourite swim stroke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favourite watersport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favourite UK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 I play football for?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favourite Sportsman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pet rabbit’s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favourite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favourite subject at school</w:t>
            </w:r>
          </w:p>
        </w:tc>
      </w:tr>
    </w:tbl>
    <w:p>
      <w:pPr>
        <w:pStyle w:val="WordBankMedium"/>
      </w:pPr>
      <w:r>
        <w:t xml:space="preserve">   Claverdon FC    </w:t>
      </w:r>
      <w:r>
        <w:t xml:space="preserve">   Max Verstappen    </w:t>
      </w:r>
      <w:r>
        <w:t xml:space="preserve">   Wonderwall    </w:t>
      </w:r>
      <w:r>
        <w:t xml:space="preserve">   Long jump    </w:t>
      </w:r>
      <w:r>
        <w:t xml:space="preserve">   Maths    </w:t>
      </w:r>
      <w:r>
        <w:t xml:space="preserve">   Orange    </w:t>
      </w:r>
      <w:r>
        <w:t xml:space="preserve">   Front crawl    </w:t>
      </w:r>
      <w:r>
        <w:t xml:space="preserve">   Claverdon RFC    </w:t>
      </w:r>
      <w:r>
        <w:t xml:space="preserve">   James    </w:t>
      </w:r>
      <w:r>
        <w:t xml:space="preserve">   Max    </w:t>
      </w:r>
      <w:r>
        <w:t xml:space="preserve">   Woolacombe     </w:t>
      </w:r>
      <w:r>
        <w:t xml:space="preserve">   Dubai    </w:t>
      </w:r>
      <w:r>
        <w:t xml:space="preserve">   Surfing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William</dc:title>
  <dcterms:created xsi:type="dcterms:W3CDTF">2021-10-11T00:59:13Z</dcterms:created>
  <dcterms:modified xsi:type="dcterms:W3CDTF">2021-10-11T00:59:13Z</dcterms:modified>
</cp:coreProperties>
</file>