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dog    </w:t>
      </w:r>
      <w:r>
        <w:t xml:space="preserve">   princess    </w:t>
      </w:r>
      <w:r>
        <w:t xml:space="preserve">   Diva    </w:t>
      </w:r>
      <w:r>
        <w:t xml:space="preserve">   Sassy     </w:t>
      </w:r>
      <w:r>
        <w:t xml:space="preserve">   Flipping    </w:t>
      </w:r>
      <w:r>
        <w:t xml:space="preserve">   stabley    </w:t>
      </w:r>
      <w:r>
        <w:t xml:space="preserve">   Marie     </w:t>
      </w:r>
      <w:r>
        <w:t xml:space="preserve">   Elizabeth    </w:t>
      </w:r>
      <w:r>
        <w:t xml:space="preserve">   eating     </w:t>
      </w:r>
      <w:r>
        <w:t xml:space="preserve">   church     </w:t>
      </w:r>
      <w:r>
        <w:t xml:space="preserve">   Instagram    </w:t>
      </w:r>
      <w:r>
        <w:t xml:space="preserve">   Facebook    </w:t>
      </w:r>
      <w:r>
        <w:t xml:space="preserve">   Anthony    </w:t>
      </w:r>
      <w:r>
        <w:t xml:space="preserve">   brother    </w:t>
      </w:r>
      <w:r>
        <w:t xml:space="preserve">   sixteen     </w:t>
      </w:r>
      <w:r>
        <w:t xml:space="preserve">   Chasing life    </w:t>
      </w:r>
      <w:r>
        <w:t xml:space="preserve">   Pretty Little Liars    </w:t>
      </w:r>
      <w:r>
        <w:t xml:space="preserve">   saxophone     </w:t>
      </w:r>
      <w:r>
        <w:t xml:space="preserve">   clarinet     </w:t>
      </w:r>
      <w:r>
        <w:t xml:space="preserve">   music    </w:t>
      </w:r>
      <w:r>
        <w:t xml:space="preserve">   singing    </w:t>
      </w:r>
      <w:r>
        <w:t xml:space="preserve">   Soccer    </w:t>
      </w:r>
      <w:r>
        <w:t xml:space="preserve">   cheerleading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me</dc:title>
  <dcterms:created xsi:type="dcterms:W3CDTF">2021-10-11T00:55:01Z</dcterms:created>
  <dcterms:modified xsi:type="dcterms:W3CDTF">2021-10-11T00:55:01Z</dcterms:modified>
</cp:coreProperties>
</file>