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face    </w:t>
      </w:r>
      <w:r>
        <w:t xml:space="preserve">   heart    </w:t>
      </w:r>
      <w:r>
        <w:t xml:space="preserve">   love    </w:t>
      </w:r>
      <w:r>
        <w:t xml:space="preserve">   brain    </w:t>
      </w:r>
      <w:r>
        <w:t xml:space="preserve">   tall    </w:t>
      </w:r>
      <w:r>
        <w:t xml:space="preserve">   favourite    </w:t>
      </w:r>
      <w:r>
        <w:t xml:space="preserve">   friends    </w:t>
      </w:r>
      <w:r>
        <w:t xml:space="preserve">   dislike    </w:t>
      </w:r>
      <w:r>
        <w:t xml:space="preserve">   family    </w:t>
      </w:r>
      <w:r>
        <w:t xml:space="preserve">   skin    </w:t>
      </w:r>
      <w:r>
        <w:t xml:space="preserve">   hair    </w:t>
      </w:r>
      <w:r>
        <w:t xml:space="preserve">   eyes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</dc:title>
  <dcterms:created xsi:type="dcterms:W3CDTF">2021-10-11T00:56:37Z</dcterms:created>
  <dcterms:modified xsi:type="dcterms:W3CDTF">2021-10-11T00:56:37Z</dcterms:modified>
</cp:coreProperties>
</file>