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me!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Champion    </w:t>
      </w:r>
      <w:r>
        <w:t xml:space="preserve">   Best    </w:t>
      </w:r>
      <w:r>
        <w:t xml:space="preserve">   Family     </w:t>
      </w:r>
      <w:r>
        <w:t xml:space="preserve">   Loving     </w:t>
      </w:r>
      <w:r>
        <w:t xml:space="preserve">   Piano    </w:t>
      </w:r>
      <w:r>
        <w:t xml:space="preserve">   Guitar    </w:t>
      </w:r>
      <w:r>
        <w:t xml:space="preserve">   Popular     </w:t>
      </w:r>
      <w:r>
        <w:t xml:space="preserve">   Creative     </w:t>
      </w:r>
      <w:r>
        <w:t xml:space="preserve">   Artistic     </w:t>
      </w:r>
      <w:r>
        <w:t xml:space="preserve">   Cool    </w:t>
      </w:r>
      <w:r>
        <w:t xml:space="preserve">   Nice    </w:t>
      </w:r>
      <w:r>
        <w:t xml:space="preserve">   Amazing    </w:t>
      </w:r>
      <w:r>
        <w:t xml:space="preserve">   Awesome     </w:t>
      </w:r>
      <w:r>
        <w:t xml:space="preserve">   Athletic     </w:t>
      </w:r>
      <w:r>
        <w:t xml:space="preserve">   Beautiful     </w:t>
      </w:r>
      <w:r>
        <w:t xml:space="preserve">   Smile     </w:t>
      </w:r>
      <w:r>
        <w:t xml:space="preserve">   Sports     </w:t>
      </w:r>
      <w:r>
        <w:t xml:space="preserve">   Brianna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me!</dc:title>
  <dcterms:created xsi:type="dcterms:W3CDTF">2021-10-11T00:55:41Z</dcterms:created>
  <dcterms:modified xsi:type="dcterms:W3CDTF">2021-10-11T00:55:41Z</dcterms:modified>
</cp:coreProperties>
</file>