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favorite perfume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What’s my middle name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we’ve had sex On other than the bed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place we kissed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What’s my fav season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tats do I have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our first road trip to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babies do I want to have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in Brooklyn did I grow up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What’s our song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What’s my favorite movie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 I love the most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 I want to travel with you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 I love your kisses da most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 </dc:title>
  <dcterms:created xsi:type="dcterms:W3CDTF">2021-10-11T00:55:50Z</dcterms:created>
  <dcterms:modified xsi:type="dcterms:W3CDTF">2021-10-11T00:55:50Z</dcterms:modified>
</cp:coreProperties>
</file>