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subjects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english for "divertente"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can use colours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can study it with teacher Paola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can study it with teacher Andrea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it's about  towns, mountains, lakes, seas, ocean...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english for materie scolastiche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learn how to use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Everyone likes it at the middle of the morning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it's about triangles, rectangles...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it's about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can study it with teacher Silvia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it's about running, playing basketball, tennis, sports...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it's about the ancient Romans, Egyptians, Viking....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Beatles, Mozart, Maneskin, Michael Jackson, Zucchero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subjects</dc:title>
  <dcterms:created xsi:type="dcterms:W3CDTF">2021-10-11T00:58:18Z</dcterms:created>
  <dcterms:modified xsi:type="dcterms:W3CDTF">2021-10-11T00:58:18Z</dcterms:modified>
</cp:coreProperties>
</file>