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All about you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Favorite Netflix show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Late night food stop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Birthday in roman numerical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Favorite food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Breakfast date place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Go to meal (2)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Lucky number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Favorite candy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Favorite restaurant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Eye color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First date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Favorite drink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Favorite date place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Favorite thing to do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Go to meal (1)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State we are going to live 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Anniversary in Roman numerals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Dream vacation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Current cat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Go to place to eat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Middle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Future animal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Favorite game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Favorite color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 about you</dc:title>
  <dcterms:created xsi:type="dcterms:W3CDTF">2021-10-11T00:57:33Z</dcterms:created>
  <dcterms:modified xsi:type="dcterms:W3CDTF">2021-10-11T00:57:33Z</dcterms:modified>
</cp:coreProperties>
</file>