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you...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OBSERVANT    </w:t>
      </w:r>
      <w:r>
        <w:t xml:space="preserve">   FOCUSED    </w:t>
      </w:r>
      <w:r>
        <w:t xml:space="preserve">   PERSISTENT    </w:t>
      </w:r>
      <w:r>
        <w:t xml:space="preserve">   CURIOUS    </w:t>
      </w:r>
      <w:r>
        <w:t xml:space="preserve">   COMMANDING    </w:t>
      </w:r>
      <w:r>
        <w:t xml:space="preserve">   LOYAL    </w:t>
      </w:r>
      <w:r>
        <w:t xml:space="preserve">   ADVENTUROUS    </w:t>
      </w:r>
      <w:r>
        <w:t xml:space="preserve">   PUNCTUAL    </w:t>
      </w:r>
      <w:r>
        <w:t xml:space="preserve">   ENTHUSIASTIC    </w:t>
      </w:r>
      <w:r>
        <w:t xml:space="preserve">   CREATIVE    </w:t>
      </w:r>
      <w:r>
        <w:t xml:space="preserve">   PERSUASIVE    </w:t>
      </w:r>
      <w:r>
        <w:t xml:space="preserve">   IMAGINATIVE    </w:t>
      </w:r>
      <w:r>
        <w:t xml:space="preserve">   CHARISMATIC    </w:t>
      </w:r>
      <w:r>
        <w:t xml:space="preserve">   ORGANIZED    </w:t>
      </w:r>
      <w:r>
        <w:t xml:space="preserve">   METICULOUS    </w:t>
      </w:r>
      <w:r>
        <w:t xml:space="preserve">   CARING    </w:t>
      </w:r>
      <w:r>
        <w:t xml:space="preserve">   ENERGETIC    </w:t>
      </w:r>
      <w:r>
        <w:t xml:space="preserve">   COMPASSIONATE    </w:t>
      </w:r>
      <w:r>
        <w:t xml:space="preserve">   DIPLOMATIC    </w:t>
      </w:r>
      <w:r>
        <w:t xml:space="preserve">   EFFICIENT    </w:t>
      </w:r>
      <w:r>
        <w:t xml:space="preserve">   KIND    </w:t>
      </w:r>
      <w:r>
        <w:t xml:space="preserve">   CONFIDENT    </w:t>
      </w:r>
      <w:r>
        <w:t xml:space="preserve">   RESPONSIBLE    </w:t>
      </w:r>
      <w:r>
        <w:t xml:space="preserve">   IMPULSIVE    </w:t>
      </w:r>
      <w:r>
        <w:t xml:space="preserve">   FUNNY    </w:t>
      </w:r>
      <w:r>
        <w:t xml:space="preserve">   DECISIVE    </w:t>
      </w:r>
      <w:r>
        <w:t xml:space="preserve">   OPTIMISTIC    </w:t>
      </w:r>
      <w:r>
        <w:t xml:space="preserve">   EMPATHETIC    </w:t>
      </w:r>
      <w:r>
        <w:t xml:space="preserve">   CLEVER    </w:t>
      </w:r>
      <w:r>
        <w:t xml:space="preserve">   SENSITIVE    </w:t>
      </w:r>
      <w:r>
        <w:t xml:space="preserve">   GENEROUS    </w:t>
      </w:r>
      <w:r>
        <w:t xml:space="preserve">   ARTICULATE    </w:t>
      </w:r>
      <w:r>
        <w:t xml:space="preserve">   EASYGOING    </w:t>
      </w:r>
      <w:r>
        <w:t xml:space="preserve">   PASSIONATE    </w:t>
      </w:r>
      <w:r>
        <w:t xml:space="preserve">   DRIVEN    </w:t>
      </w:r>
      <w:r>
        <w:t xml:space="preserve">   OPEN MINDED    </w:t>
      </w:r>
      <w:r>
        <w:t xml:space="preserve">   PATIENT    </w:t>
      </w:r>
      <w:r>
        <w:t xml:space="preserve">   INTUITIVE    </w:t>
      </w:r>
      <w:r>
        <w:t xml:space="preserve">   LEVELHEADED    </w:t>
      </w:r>
      <w:r>
        <w:t xml:space="preserve">   OUTGOING    </w:t>
      </w:r>
      <w:r>
        <w:t xml:space="preserve">   RELAXED    </w:t>
      </w:r>
      <w:r>
        <w:t xml:space="preserve">   CHARMING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you...</dc:title>
  <dcterms:created xsi:type="dcterms:W3CDTF">2021-10-11T00:57:42Z</dcterms:created>
  <dcterms:modified xsi:type="dcterms:W3CDTF">2021-10-11T00:57:42Z</dcterms:modified>
</cp:coreProperties>
</file>