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for 1 &amp; 1 for 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Aid    </w:t>
      </w:r>
      <w:r>
        <w:t xml:space="preserve">   Alliance    </w:t>
      </w:r>
      <w:r>
        <w:t xml:space="preserve">   Assist    </w:t>
      </w:r>
      <w:r>
        <w:t xml:space="preserve">   Cheer    </w:t>
      </w:r>
      <w:r>
        <w:t xml:space="preserve">   Cohesion    </w:t>
      </w:r>
      <w:r>
        <w:t xml:space="preserve">   Collaborate    </w:t>
      </w:r>
      <w:r>
        <w:t xml:space="preserve">   Combination    </w:t>
      </w:r>
      <w:r>
        <w:t xml:space="preserve">   Combined    </w:t>
      </w:r>
      <w:r>
        <w:t xml:space="preserve">   Cooperate    </w:t>
      </w:r>
      <w:r>
        <w:t xml:space="preserve">   Cooperation    </w:t>
      </w:r>
      <w:r>
        <w:t xml:space="preserve">   Fellowship    </w:t>
      </w:r>
      <w:r>
        <w:t xml:space="preserve">   GangGang    </w:t>
      </w:r>
      <w:r>
        <w:t xml:space="preserve">   Group    </w:t>
      </w:r>
      <w:r>
        <w:t xml:space="preserve">   Harmony    </w:t>
      </w:r>
      <w:r>
        <w:t xml:space="preserve">   Help    </w:t>
      </w:r>
      <w:r>
        <w:t xml:space="preserve">   Interaction    </w:t>
      </w:r>
      <w:r>
        <w:t xml:space="preserve">   Joint Effort    </w:t>
      </w:r>
      <w:r>
        <w:t xml:space="preserve">   Merged    </w:t>
      </w:r>
      <w:r>
        <w:t xml:space="preserve">   Mutual    </w:t>
      </w:r>
      <w:r>
        <w:t xml:space="preserve">   Participation    </w:t>
      </w:r>
      <w:r>
        <w:t xml:space="preserve">   Partners    </w:t>
      </w:r>
      <w:r>
        <w:t xml:space="preserve">   Partnership    </w:t>
      </w:r>
      <w:r>
        <w:t xml:space="preserve">   SQUAD    </w:t>
      </w:r>
      <w:r>
        <w:t xml:space="preserve">   Suppport    </w:t>
      </w:r>
      <w:r>
        <w:t xml:space="preserve">   Team    </w:t>
      </w:r>
      <w:r>
        <w:t xml:space="preserve">   Teamwork    </w:t>
      </w:r>
      <w:r>
        <w:t xml:space="preserve">   Together    </w:t>
      </w:r>
      <w:r>
        <w:t xml:space="preserve">   Union    </w:t>
      </w:r>
      <w:r>
        <w:t xml:space="preserve">   Unity    </w:t>
      </w:r>
      <w:r>
        <w:t xml:space="preserve">   Working Together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for 1 &amp; 1 for All</dc:title>
  <dcterms:created xsi:type="dcterms:W3CDTF">2021-10-11T00:59:19Z</dcterms:created>
  <dcterms:modified xsi:type="dcterms:W3CDTF">2021-10-11T00:59:19Z</dcterms:modified>
</cp:coreProperties>
</file>