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!!All of my friends names!!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Brody Heath    </w:t>
      </w:r>
      <w:r>
        <w:t xml:space="preserve">   Joshua Granillo    </w:t>
      </w:r>
      <w:r>
        <w:t xml:space="preserve">   Peyton Haggard    </w:t>
      </w:r>
      <w:r>
        <w:t xml:space="preserve">   Margarita Davis    </w:t>
      </w:r>
      <w:r>
        <w:t xml:space="preserve">   Conall Sharp    </w:t>
      </w:r>
      <w:r>
        <w:t xml:space="preserve">   Gamaliel Yakubu    </w:t>
      </w:r>
      <w:r>
        <w:t xml:space="preserve">   Adriana Rosales    </w:t>
      </w:r>
      <w:r>
        <w:t xml:space="preserve">   Madison Puckett    </w:t>
      </w:r>
      <w:r>
        <w:t xml:space="preserve">   Leannia Walls    </w:t>
      </w:r>
      <w:r>
        <w:t xml:space="preserve">   Arnessa Kovaci    </w:t>
      </w:r>
      <w:r>
        <w:t xml:space="preserve">   Makyiah Sperley    </w:t>
      </w:r>
      <w:r>
        <w:t xml:space="preserve">   Alahna Davis    </w:t>
      </w:r>
      <w:r>
        <w:t xml:space="preserve">   Yasslin Keene    </w:t>
      </w:r>
      <w:r>
        <w:t xml:space="preserve">   Sydnee Roberts    </w:t>
      </w:r>
      <w:r>
        <w:t xml:space="preserve">   Mackenzie West    </w:t>
      </w:r>
      <w:r>
        <w:t xml:space="preserve">   Katelyn Brooks-Wittig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!!All of my friends names!!</dc:title>
  <dcterms:created xsi:type="dcterms:W3CDTF">2021-10-10T23:50:05Z</dcterms:created>
  <dcterms:modified xsi:type="dcterms:W3CDTF">2021-10-10T23:50:05Z</dcterms:modified>
</cp:coreProperties>
</file>