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All the foods we need to succeed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salmon    </w:t>
      </w:r>
      <w:r>
        <w:t xml:space="preserve">   potato    </w:t>
      </w:r>
      <w:r>
        <w:t xml:space="preserve">   celery    </w:t>
      </w:r>
      <w:r>
        <w:t xml:space="preserve">   pomegranate    </w:t>
      </w:r>
      <w:r>
        <w:t xml:space="preserve">   peppers    </w:t>
      </w:r>
      <w:r>
        <w:t xml:space="preserve">   un-saturated    </w:t>
      </w:r>
      <w:r>
        <w:t xml:space="preserve">   saturated    </w:t>
      </w:r>
      <w:r>
        <w:t xml:space="preserve">   rice    </w:t>
      </w:r>
      <w:r>
        <w:t xml:space="preserve">   yoghurt    </w:t>
      </w:r>
      <w:r>
        <w:t xml:space="preserve">   chicken    </w:t>
      </w:r>
      <w:r>
        <w:t xml:space="preserve">   cake    </w:t>
      </w:r>
      <w:r>
        <w:t xml:space="preserve">   protein    </w:t>
      </w:r>
      <w:r>
        <w:t xml:space="preserve">   pasta    </w:t>
      </w:r>
      <w:r>
        <w:t xml:space="preserve">   broccoli    </w:t>
      </w:r>
      <w:r>
        <w:t xml:space="preserve">   chocolate    </w:t>
      </w:r>
      <w:r>
        <w:t xml:space="preserve">   strawberry    </w:t>
      </w:r>
      <w:r>
        <w:t xml:space="preserve">   carrots    </w:t>
      </w:r>
      <w:r>
        <w:t xml:space="preserve">   tomato    </w:t>
      </w:r>
      <w:r>
        <w:t xml:space="preserve">   orange    </w:t>
      </w:r>
      <w:r>
        <w:t xml:space="preserve">   sugar    </w:t>
      </w:r>
      <w:r>
        <w:t xml:space="preserve">   fats    </w:t>
      </w:r>
      <w:r>
        <w:t xml:space="preserve">   dairy    </w:t>
      </w:r>
      <w:r>
        <w:t xml:space="preserve">   milk    </w:t>
      </w:r>
      <w:r>
        <w:t xml:space="preserve">   carbohydrates    </w:t>
      </w:r>
      <w:r>
        <w:t xml:space="preserve">   vegetables    </w:t>
      </w:r>
      <w:r>
        <w:t xml:space="preserve">   fruit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the foods we need to succeed</dc:title>
  <dcterms:created xsi:type="dcterms:W3CDTF">2021-10-11T01:00:07Z</dcterms:created>
  <dcterms:modified xsi:type="dcterms:W3CDTF">2021-10-11T01:00:07Z</dcterms:modified>
</cp:coreProperties>
</file>