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the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touch    </w:t>
      </w:r>
      <w:r>
        <w:t xml:space="preserve">   oztag    </w:t>
      </w:r>
      <w:r>
        <w:t xml:space="preserve">   minigolf    </w:t>
      </w:r>
      <w:r>
        <w:t xml:space="preserve">   handball    </w:t>
      </w:r>
      <w:r>
        <w:t xml:space="preserve">   hockey    </w:t>
      </w:r>
      <w:r>
        <w:t xml:space="preserve">   darts    </w:t>
      </w:r>
      <w:r>
        <w:t xml:space="preserve">   dancing    </w:t>
      </w:r>
      <w:r>
        <w:t xml:space="preserve">   croquet    </w:t>
      </w:r>
      <w:r>
        <w:t xml:space="preserve">   boxing    </w:t>
      </w:r>
      <w:r>
        <w:t xml:space="preserve">   lacrosse    </w:t>
      </w:r>
      <w:r>
        <w:t xml:space="preserve">   bowling    </w:t>
      </w:r>
      <w:r>
        <w:t xml:space="preserve">   martialarts    </w:t>
      </w:r>
      <w:r>
        <w:t xml:space="preserve">   dodgeball    </w:t>
      </w:r>
      <w:r>
        <w:t xml:space="preserve">   volleyball    </w:t>
      </w:r>
      <w:r>
        <w:t xml:space="preserve">   skipping    </w:t>
      </w:r>
      <w:r>
        <w:t xml:space="preserve">   wrestling    </w:t>
      </w:r>
      <w:r>
        <w:t xml:space="preserve">   skateboarding    </w:t>
      </w:r>
      <w:r>
        <w:t xml:space="preserve">   cricket    </w:t>
      </w:r>
      <w:r>
        <w:t xml:space="preserve">   archery    </w:t>
      </w:r>
      <w:r>
        <w:t xml:space="preserve">   running    </w:t>
      </w:r>
      <w:r>
        <w:t xml:space="preserve">   baseball    </w:t>
      </w:r>
      <w:r>
        <w:t xml:space="preserve">   tabletennis    </w:t>
      </w:r>
      <w:r>
        <w:t xml:space="preserve">   squash    </w:t>
      </w:r>
      <w:r>
        <w:t xml:space="preserve">   hiking    </w:t>
      </w:r>
      <w:r>
        <w:t xml:space="preserve">   mountainbiking    </w:t>
      </w:r>
      <w:r>
        <w:t xml:space="preserve">   swimming    </w:t>
      </w:r>
      <w:r>
        <w:t xml:space="preserve">   cycling    </w:t>
      </w:r>
      <w:r>
        <w:t xml:space="preserve">   fencing    </w:t>
      </w:r>
      <w:r>
        <w:t xml:space="preserve">   rowing    </w:t>
      </w:r>
      <w:r>
        <w:t xml:space="preserve">   waterpolo    </w:t>
      </w:r>
      <w:r>
        <w:t xml:space="preserve">   surfing    </w:t>
      </w:r>
      <w:r>
        <w:t xml:space="preserve">   league    </w:t>
      </w:r>
      <w:r>
        <w:t xml:space="preserve">   rugby    </w:t>
      </w:r>
      <w:r>
        <w:t xml:space="preserve">   union    </w:t>
      </w:r>
      <w:r>
        <w:t xml:space="preserve">   soccer    </w:t>
      </w:r>
      <w:r>
        <w:t xml:space="preserve">   badminton    </w:t>
      </w:r>
      <w:r>
        <w:t xml:space="preserve">   basketball    </w:t>
      </w:r>
      <w:r>
        <w:t xml:space="preserve">   netball    </w:t>
      </w:r>
      <w:r>
        <w:t xml:space="preserve">   tennis    </w:t>
      </w:r>
      <w:r>
        <w:t xml:space="preserve">   golf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sports</dc:title>
  <dcterms:created xsi:type="dcterms:W3CDTF">2021-10-11T01:00:36Z</dcterms:created>
  <dcterms:modified xsi:type="dcterms:W3CDTF">2021-10-11T01:00:36Z</dcterms:modified>
</cp:coreProperties>
</file>