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things DOG!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Agility    </w:t>
      </w:r>
      <w:r>
        <w:t xml:space="preserve">   Ball    </w:t>
      </w:r>
      <w:r>
        <w:t xml:space="preserve">   Bark    </w:t>
      </w:r>
      <w:r>
        <w:t xml:space="preserve">   Bone    </w:t>
      </w:r>
      <w:r>
        <w:t xml:space="preserve">   Brush    </w:t>
      </w:r>
      <w:r>
        <w:t xml:space="preserve">   Clicker    </w:t>
      </w:r>
      <w:r>
        <w:t xml:space="preserve">   Collar    </w:t>
      </w:r>
      <w:r>
        <w:t xml:space="preserve">   Comb    </w:t>
      </w:r>
      <w:r>
        <w:t xml:space="preserve">   Come    </w:t>
      </w:r>
      <w:r>
        <w:t xml:space="preserve">   Dig    </w:t>
      </w:r>
      <w:r>
        <w:t xml:space="preserve">   Disc    </w:t>
      </w:r>
      <w:r>
        <w:t xml:space="preserve">   Dog flap    </w:t>
      </w:r>
      <w:r>
        <w:t xml:space="preserve">   Down    </w:t>
      </w:r>
      <w:r>
        <w:t xml:space="preserve">   Flyball    </w:t>
      </w:r>
      <w:r>
        <w:t xml:space="preserve">   Foodbowl    </w:t>
      </w:r>
      <w:r>
        <w:t xml:space="preserve">   Frisbee    </w:t>
      </w:r>
      <w:r>
        <w:t xml:space="preserve">   Gun    </w:t>
      </w:r>
      <w:r>
        <w:t xml:space="preserve">   Halti    </w:t>
      </w:r>
      <w:r>
        <w:t xml:space="preserve">   Harness    </w:t>
      </w:r>
      <w:r>
        <w:t xml:space="preserve">   Hound    </w:t>
      </w:r>
      <w:r>
        <w:t xml:space="preserve">   Hunt    </w:t>
      </w:r>
      <w:r>
        <w:t xml:space="preserve">   Lead    </w:t>
      </w:r>
      <w:r>
        <w:t xml:space="preserve">   Microchip    </w:t>
      </w:r>
      <w:r>
        <w:t xml:space="preserve">   Name tag    </w:t>
      </w:r>
      <w:r>
        <w:t xml:space="preserve">   Pastoral    </w:t>
      </w:r>
      <w:r>
        <w:t xml:space="preserve">   Poopscoop    </w:t>
      </w:r>
      <w:r>
        <w:t xml:space="preserve">   Raw hide    </w:t>
      </w:r>
      <w:r>
        <w:t xml:space="preserve">   Roll over    </w:t>
      </w:r>
      <w:r>
        <w:t xml:space="preserve">   Sit    </w:t>
      </w:r>
      <w:r>
        <w:t xml:space="preserve">   Sleep    </w:t>
      </w:r>
      <w:r>
        <w:t xml:space="preserve">   Squeaky toy    </w:t>
      </w:r>
      <w:r>
        <w:t xml:space="preserve">   Stay    </w:t>
      </w:r>
      <w:r>
        <w:t xml:space="preserve">   Terrier    </w:t>
      </w:r>
      <w:r>
        <w:t xml:space="preserve">   Toy    </w:t>
      </w:r>
      <w:r>
        <w:t xml:space="preserve">   Training Lead    </w:t>
      </w:r>
      <w:r>
        <w:t xml:space="preserve">   Treats    </w:t>
      </w:r>
      <w:r>
        <w:t xml:space="preserve">   Utility    </w:t>
      </w:r>
      <w:r>
        <w:t xml:space="preserve">   Water bowl    </w:t>
      </w:r>
      <w:r>
        <w:t xml:space="preserve">   Whistle    </w:t>
      </w:r>
      <w:r>
        <w:t xml:space="preserve">   Working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things DOG!</dc:title>
  <dcterms:created xsi:type="dcterms:W3CDTF">2021-10-11T00:59:04Z</dcterms:created>
  <dcterms:modified xsi:type="dcterms:W3CDTF">2021-10-11T00:59:04Z</dcterms:modified>
</cp:coreProperties>
</file>