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bear!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aetna    </w:t>
      </w:r>
      <w:r>
        <w:t xml:space="preserve">   aloysius    </w:t>
      </w:r>
      <w:r>
        <w:t xml:space="preserve">   arctophile    </w:t>
      </w:r>
      <w:r>
        <w:t xml:space="preserve">   auction    </w:t>
      </w:r>
      <w:r>
        <w:t xml:space="preserve">   Bearcessorise    </w:t>
      </w:r>
      <w:r>
        <w:t xml:space="preserve">   bruin    </w:t>
      </w:r>
      <w:r>
        <w:t xml:space="preserve">   chad    </w:t>
      </w:r>
      <w:r>
        <w:t xml:space="preserve">   chiltern    </w:t>
      </w:r>
      <w:r>
        <w:t xml:space="preserve">   claws    </w:t>
      </w:r>
      <w:r>
        <w:t xml:space="preserve">   collection    </w:t>
      </w:r>
      <w:r>
        <w:t xml:space="preserve">   era    </w:t>
      </w:r>
      <w:r>
        <w:t xml:space="preserve">   Giengen    </w:t>
      </w:r>
      <w:r>
        <w:t xml:space="preserve">   growler    </w:t>
      </w:r>
      <w:r>
        <w:t xml:space="preserve">   harwin    </w:t>
      </w:r>
      <w:r>
        <w:t xml:space="preserve">   hobby    </w:t>
      </w:r>
      <w:r>
        <w:t xml:space="preserve">   honey    </w:t>
      </w:r>
      <w:r>
        <w:t xml:space="preserve">   hug    </w:t>
      </w:r>
      <w:r>
        <w:t xml:space="preserve">   hugglets    </w:t>
      </w:r>
      <w:r>
        <w:t xml:space="preserve">   jopi    </w:t>
      </w:r>
      <w:r>
        <w:t xml:space="preserve">   margarete    </w:t>
      </w:r>
      <w:r>
        <w:t xml:space="preserve">   Mohair    </w:t>
      </w:r>
      <w:r>
        <w:t xml:space="preserve">   musical    </w:t>
      </w:r>
      <w:r>
        <w:t xml:space="preserve">   muzzle    </w:t>
      </w:r>
      <w:r>
        <w:t xml:space="preserve">   pads    </w:t>
      </w:r>
      <w:r>
        <w:t xml:space="preserve">   paws    </w:t>
      </w:r>
      <w:r>
        <w:t xml:space="preserve">   pedigree    </w:t>
      </w:r>
      <w:r>
        <w:t xml:space="preserve">   picnic    </w:t>
      </w:r>
      <w:r>
        <w:t xml:space="preserve">   restoration    </w:t>
      </w:r>
      <w:r>
        <w:t xml:space="preserve">   steiff    </w:t>
      </w:r>
      <w:r>
        <w:t xml:space="preserve">   woodwool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bear!</dc:title>
  <dcterms:created xsi:type="dcterms:W3CDTF">2021-12-31T03:30:32Z</dcterms:created>
  <dcterms:modified xsi:type="dcterms:W3CDTF">2021-12-31T03:30:32Z</dcterms:modified>
</cp:coreProperties>
</file>