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your favorite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XBOX    </w:t>
      </w:r>
      <w:r>
        <w:t xml:space="preserve">   Sleeping    </w:t>
      </w:r>
      <w:r>
        <w:t xml:space="preserve">   Lil Nas X    </w:t>
      </w:r>
      <w:r>
        <w:t xml:space="preserve">   Playstation    </w:t>
      </w:r>
      <w:r>
        <w:t xml:space="preserve">   Wifi    </w:t>
      </w:r>
      <w:r>
        <w:t xml:space="preserve">   Slime    </w:t>
      </w:r>
      <w:r>
        <w:t xml:space="preserve">   Nintendo Switch    </w:t>
      </w:r>
      <w:r>
        <w:t xml:space="preserve">   Funkopop    </w:t>
      </w:r>
      <w:r>
        <w:t xml:space="preserve">   iPad    </w:t>
      </w:r>
      <w:r>
        <w:t xml:space="preserve">   iPhone    </w:t>
      </w:r>
      <w:r>
        <w:t xml:space="preserve">   Marvel    </w:t>
      </w:r>
      <w:r>
        <w:t xml:space="preserve">   Pizza    </w:t>
      </w:r>
      <w:r>
        <w:t xml:space="preserve">   Fortnite    </w:t>
      </w:r>
      <w:r>
        <w:t xml:space="preserve">   Pokemon    </w:t>
      </w:r>
      <w:r>
        <w:t xml:space="preserve">   AmongUS    </w:t>
      </w:r>
      <w:r>
        <w:t xml:space="preserve">   Kpop    </w:t>
      </w:r>
      <w:r>
        <w:t xml:space="preserve">   Minecraft    </w:t>
      </w:r>
      <w:r>
        <w:t xml:space="preserve">   Roblox    </w:t>
      </w:r>
      <w:r>
        <w:t xml:space="preserve">   Tiktok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your favorite things</dc:title>
  <dcterms:created xsi:type="dcterms:W3CDTF">2021-10-11T01:00:52Z</dcterms:created>
  <dcterms:modified xsi:type="dcterms:W3CDTF">2021-10-11T01:00:52Z</dcterms:modified>
</cp:coreProperties>
</file>