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Allah created Prophet Adam alayhisalaam (story wordsearch)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proud    </w:t>
      </w:r>
      <w:r>
        <w:t xml:space="preserve">   respect    </w:t>
      </w:r>
      <w:r>
        <w:t xml:space="preserve">   prostrate    </w:t>
      </w:r>
      <w:r>
        <w:t xml:space="preserve">   alhamdulilah    </w:t>
      </w:r>
      <w:r>
        <w:t xml:space="preserve">   assalaamu alaikum    </w:t>
      </w:r>
      <w:r>
        <w:t xml:space="preserve">   sneezed    </w:t>
      </w:r>
      <w:r>
        <w:t xml:space="preserve">   jinn    </w:t>
      </w:r>
      <w:r>
        <w:t xml:space="preserve">   iblis    </w:t>
      </w:r>
      <w:r>
        <w:t xml:space="preserve">   angels    </w:t>
      </w:r>
      <w:r>
        <w:t xml:space="preserve">   clay    </w:t>
      </w:r>
      <w:r>
        <w:t xml:space="preserve">   soil    </w:t>
      </w:r>
      <w:r>
        <w:t xml:space="preserve">   adam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Allah created Prophet Adam alayhisalaam (story wordsearch)</dc:title>
  <dcterms:created xsi:type="dcterms:W3CDTF">2021-11-12T03:45:22Z</dcterms:created>
  <dcterms:modified xsi:type="dcterms:W3CDTF">2021-11-12T03:45:22Z</dcterms:modified>
</cp:coreProperties>
</file>