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All'amore mio e a quanto la amo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Dove tutto è iniziato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Montemagnesco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Quando dudu si comporta 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Rapace simbolo di una nota saga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Il colore preferito di Francesco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Il mese della prima volta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Il colore dei capelli di Alice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23/06/17 11:55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Il gatto preferito di Francesco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Il gioco di carte preferito da Alice Ripani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Quanto vale Alice per 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Personaggio animato di forma rotonda e colore verde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veri colori preferiti di Alice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Il nome del gioco preferito di Francesco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super-eroina di cui nessuno ha bisogno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Alice nella rubrica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Spesso ripetuto dal nonno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porcellina più bella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cortigiana animalesca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Il nome del draghetto pompiere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Soprannome della madre di Alice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Quando dudu si comporta bene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All'amore mio e a quanto la amo</dc:title>
  <dcterms:created xsi:type="dcterms:W3CDTF">2021-10-11T01:00:08Z</dcterms:created>
  <dcterms:modified xsi:type="dcterms:W3CDTF">2021-10-11T01:00:08Z</dcterms:modified>
</cp:coreProperties>
</file>