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Allegiant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Insurgent    </w:t>
      </w:r>
      <w:r>
        <w:t xml:space="preserve">   Divergent    </w:t>
      </w:r>
      <w:r>
        <w:t xml:space="preserve">   Jeanine Mathews    </w:t>
      </w:r>
      <w:r>
        <w:t xml:space="preserve">   Christina    </w:t>
      </w:r>
      <w:r>
        <w:t xml:space="preserve">   Edith Prior    </w:t>
      </w:r>
      <w:r>
        <w:t xml:space="preserve">   Caleb Prior    </w:t>
      </w:r>
      <w:r>
        <w:t xml:space="preserve">   Tobias Eaton    </w:t>
      </w:r>
      <w:r>
        <w:t xml:space="preserve">   Four    </w:t>
      </w:r>
      <w:r>
        <w:t xml:space="preserve">   Tris    </w:t>
      </w:r>
      <w:r>
        <w:t xml:space="preserve">   Beatrice Prior    </w:t>
      </w:r>
      <w:r>
        <w:t xml:space="preserve">   amity    </w:t>
      </w:r>
      <w:r>
        <w:t xml:space="preserve">   abnegation    </w:t>
      </w:r>
      <w:r>
        <w:t xml:space="preserve">   dauntless    </w:t>
      </w:r>
      <w:r>
        <w:t xml:space="preserve">   candor    </w:t>
      </w:r>
      <w:r>
        <w:t xml:space="preserve">   erudite    </w:t>
      </w:r>
      <w:r>
        <w:t xml:space="preserve">   faction    </w:t>
      </w:r>
      <w:r>
        <w:t xml:space="preserve">   allegiant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Allegiant</dc:title>
  <dcterms:created xsi:type="dcterms:W3CDTF">2021-10-11T01:02:25Z</dcterms:created>
  <dcterms:modified xsi:type="dcterms:W3CDTF">2021-10-11T01:02:25Z</dcterms:modified>
</cp:coreProperties>
</file>