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Alleluia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alleluia    </w:t>
      </w:r>
      <w:r>
        <w:t xml:space="preserve">   adoration    </w:t>
      </w:r>
      <w:r>
        <w:t xml:space="preserve">   love    </w:t>
      </w:r>
      <w:r>
        <w:t xml:space="preserve">   life    </w:t>
      </w:r>
      <w:r>
        <w:t xml:space="preserve">   light    </w:t>
      </w:r>
      <w:r>
        <w:t xml:space="preserve">   eucharist    </w:t>
      </w:r>
      <w:r>
        <w:t xml:space="preserve">   eternal    </w:t>
      </w:r>
      <w:r>
        <w:t xml:space="preserve">   liberty    </w:t>
      </w:r>
      <w:r>
        <w:t xml:space="preserve">   inspiration    </w:t>
      </w:r>
      <w:r>
        <w:t xml:space="preserve">   illuminate    </w:t>
      </w:r>
      <w:r>
        <w:t xml:space="preserve">   almighty    </w:t>
      </w:r>
      <w:r>
        <w:t xml:space="preserve">   praise    </w:t>
      </w:r>
      <w:r>
        <w:t xml:space="preserve">   joy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Alleluia</dc:title>
  <dcterms:created xsi:type="dcterms:W3CDTF">2021-10-11T01:03:12Z</dcterms:created>
  <dcterms:modified xsi:type="dcterms:W3CDTF">2021-10-11T01:03:12Z</dcterms:modified>
</cp:coreProperties>
</file>