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Allergies/Cholesterol/GI/Other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ProAir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Levothyroxine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Singulair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Zolpidem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Sterapred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Fenofibrate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Crestor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Pioglitazone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Lipitor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Potassium Chloride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Mevacor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Tamsulosin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Pravachol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Rosuvastatin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Tricor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Lovastatin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Vytorin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Pravastatin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Zocor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Montelukast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Nexium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Alendronate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Prevacid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Esomeprazole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Prilosec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Prednisone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Zantac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Ezetimibe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Glucophage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Metformin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Actos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Ranitidine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Klor-con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Atorvastatin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Synthroid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Simvastatin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Ambien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Lansoprazole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Zyloprim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Omeprazole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Flomax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Albuterol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Fosamax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Allopurinol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Allergies/Cholesterol/GI/Other</dc:title>
  <dcterms:created xsi:type="dcterms:W3CDTF">2021-10-11T01:00:34Z</dcterms:created>
  <dcterms:modified xsi:type="dcterms:W3CDTF">2021-10-11T01:00:34Z</dcterms:modified>
</cp:coreProperties>
</file>