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Allergies and Asthma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Allergy triggers are called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Dogs and cats produce this allergen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Difficulty breathing and/or swelling in the the throat creating a life-threatening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common food allergy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Bee stings and medication are forms of this type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treatment that trains your immune system not to overreact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most common chronic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chronic disease that affects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Sneezing is a form of an allergic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allergic reactions come in this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allergen is found outdoors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common household allergen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Allergies and Asthma</dc:title>
  <dcterms:created xsi:type="dcterms:W3CDTF">2021-10-11T00:59:45Z</dcterms:created>
  <dcterms:modified xsi:type="dcterms:W3CDTF">2021-10-11T00:59:45Z</dcterms:modified>
</cp:coreProperties>
</file>