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Allgemeinwissen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Wo fanden die Olympischen Spiele 1996 statt?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wie alt ist die Queen?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Wie heißt die Hauptstadt von Äthiopien?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Hauptstadt von Slowakei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Wer wählt den Bundespräsidenten?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Wer war von 1981 bis 1995 französischer Präsident ? (Nach Name)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Wie viele Städte hat die USA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Wie viele Zähne hat ein erwachsener Mensch?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Wofür steht das "L" im Sender RTL?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Welche Adresse ist mit Sherlock Holmes verbunden?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Wofür steht die Abkürzung KGaA?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Im welchem Jahr begann der Erste Weltkrieg?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Wie heißt der König von Thailand?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Hauptstadt von Thüringen?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Wie viel Euro sind 30% von 250 Euro?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Wie lautet das chemische Symbol für Blei?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Allgemeinwissen</dc:title>
  <dcterms:created xsi:type="dcterms:W3CDTF">2021-10-11T01:01:14Z</dcterms:created>
  <dcterms:modified xsi:type="dcterms:W3CDTF">2021-10-11T01:01:14Z</dcterms:modified>
</cp:coreProperties>
</file>