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Allied Health Professions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Biomedical Engineer    </w:t>
      </w:r>
      <w:r>
        <w:t xml:space="preserve">   Laboratory Tech    </w:t>
      </w:r>
      <w:r>
        <w:t xml:space="preserve">   Ultrasound Tech    </w:t>
      </w:r>
      <w:r>
        <w:t xml:space="preserve">   Physicians Assistant    </w:t>
      </w:r>
      <w:r>
        <w:t xml:space="preserve">   Pharmacy Tech    </w:t>
      </w:r>
      <w:r>
        <w:t xml:space="preserve">   Dialysis Tech    </w:t>
      </w:r>
      <w:r>
        <w:t xml:space="preserve">   Surgical Technologist    </w:t>
      </w:r>
      <w:r>
        <w:t xml:space="preserve">   Phlebotomist    </w:t>
      </w:r>
      <w:r>
        <w:t xml:space="preserve">   Medical Assistant    </w:t>
      </w:r>
      <w:r>
        <w:t xml:space="preserve">   Occupational Therapist    </w:t>
      </w:r>
      <w:r>
        <w:t xml:space="preserve">   Respiratory Therapist    </w:t>
      </w:r>
      <w:r>
        <w:t xml:space="preserve">   PCT    </w:t>
      </w:r>
      <w:r>
        <w:t xml:space="preserve">   CNA    </w:t>
      </w:r>
      <w:r>
        <w:t xml:space="preserve">   Paramedic    </w:t>
      </w:r>
      <w:r>
        <w:t xml:space="preserve">   Registered Nurse    </w:t>
      </w:r>
      <w:r>
        <w:t xml:space="preserve">   Licensed Practical Nurse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Professions</dc:title>
  <dcterms:created xsi:type="dcterms:W3CDTF">2021-10-11T01:01:05Z</dcterms:created>
  <dcterms:modified xsi:type="dcterms:W3CDTF">2021-10-11T01:01:05Z</dcterms:modified>
</cp:coreProperties>
</file>