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"Allie's Basketball Dream"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pointed or directed something at a goal or target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BACKBOARD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ball used in playing the game of basketball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AIMED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to bounce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GIFT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given; a present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PROFESSIONAL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for outdoor play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BASKETBALL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a ball toward the goal while trying to score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DRIBBLED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upright surface to which the basket on a basketball court is attached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PLAYGROUND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places marked off for a game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SHOOT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moved a ball along by bouncing 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COURTS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of or having to do with a profession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BOUNCED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"Allie's Basketball Dream" Vocabulary</dc:title>
  <dcterms:created xsi:type="dcterms:W3CDTF">2021-10-10T23:51:55Z</dcterms:created>
  <dcterms:modified xsi:type="dcterms:W3CDTF">2021-10-10T23:51:55Z</dcterms:modified>
</cp:coreProperties>
</file>