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Allies Crossword Dump By: Everett Lange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character lost her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position was James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most common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were the good guys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a popular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weapon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book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were the bad guys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plane drops bombs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friends with Sam</w:t>
            </w:r>
          </w:p>
        </w:tc>
      </w:tr>
    </w:tbl>
    <w:p>
      <w:pPr>
        <w:pStyle w:val="WordBankMedium"/>
      </w:pPr>
      <w:r>
        <w:t xml:space="preserve">   Paratrooper    </w:t>
      </w:r>
      <w:r>
        <w:t xml:space="preserve">   Samira    </w:t>
      </w:r>
      <w:r>
        <w:t xml:space="preserve">   Bombers    </w:t>
      </w:r>
      <w:r>
        <w:t xml:space="preserve">   Allied Forces    </w:t>
      </w:r>
      <w:r>
        <w:t xml:space="preserve">   Grenades    </w:t>
      </w:r>
      <w:r>
        <w:t xml:space="preserve">   Nazis    </w:t>
      </w:r>
      <w:r>
        <w:t xml:space="preserve">   Dee    </w:t>
      </w:r>
      <w:r>
        <w:t xml:space="preserve">   WorldWarTwo    </w:t>
      </w:r>
      <w:r>
        <w:t xml:space="preserve">   Mortar    </w:t>
      </w:r>
      <w:r>
        <w:t xml:space="preserve">   Guns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Allies Crossword Dump By: Everett Lange</dc:title>
  <dcterms:created xsi:type="dcterms:W3CDTF">2021-11-20T03:33:22Z</dcterms:created>
  <dcterms:modified xsi:type="dcterms:W3CDTF">2021-11-20T03:33:22Z</dcterms:modified>
</cp:coreProperties>
</file>