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Alligator.io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alligator    </w:t>
      </w:r>
      <w:r>
        <w:t xml:space="preserve">   crocodile    </w:t>
      </w:r>
      <w:r>
        <w:t xml:space="preserve">   fish    </w:t>
      </w:r>
      <w:r>
        <w:t xml:space="preserve">   green    </w:t>
      </w:r>
      <w:r>
        <w:t xml:space="preserve">   hibernation    </w:t>
      </w:r>
      <w:r>
        <w:t xml:space="preserve">   hunting    </w:t>
      </w:r>
      <w:r>
        <w:t xml:space="preserve">   jaw    </w:t>
      </w:r>
      <w:r>
        <w:t xml:space="preserve">   lake    </w:t>
      </w:r>
      <w:r>
        <w:t xml:space="preserve">   pond    </w:t>
      </w:r>
      <w:r>
        <w:t xml:space="preserve">   predator    </w:t>
      </w:r>
      <w:r>
        <w:t xml:space="preserve">   prey    </w:t>
      </w:r>
      <w:r>
        <w:t xml:space="preserve">   sense organs    </w:t>
      </w:r>
      <w:r>
        <w:t xml:space="preserve">   snout    </w:t>
      </w:r>
      <w:r>
        <w:t xml:space="preserve">   tail    </w:t>
      </w:r>
      <w:r>
        <w:t xml:space="preserve">   teeth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Alligator.io</dc:title>
  <dcterms:created xsi:type="dcterms:W3CDTF">2021-10-11T01:00:23Z</dcterms:created>
  <dcterms:modified xsi:type="dcterms:W3CDTF">2021-10-11T01:00:23Z</dcterms:modified>
</cp:coreProperties>
</file>