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Alliteration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WADE WILSON    </w:t>
      </w:r>
      <w:r>
        <w:t xml:space="preserve">   STEPHEN STRANGE    </w:t>
      </w:r>
      <w:r>
        <w:t xml:space="preserve">   PETER PIPER    </w:t>
      </w:r>
      <w:r>
        <w:t xml:space="preserve">   PETER PARKER    </w:t>
      </w:r>
      <w:r>
        <w:t xml:space="preserve">   MAD MAX    </w:t>
      </w:r>
      <w:r>
        <w:t xml:space="preserve">   JOAN JETT    </w:t>
      </w:r>
      <w:r>
        <w:t xml:space="preserve">   CLARK KENT    </w:t>
      </w:r>
      <w:r>
        <w:t xml:space="preserve">   CHARLIE CHAPLIN    </w:t>
      </w:r>
      <w:r>
        <w:t xml:space="preserve">   BRUCE BANNER    </w:t>
      </w:r>
      <w:r>
        <w:t xml:space="preserve">   ARCHIE ANDREWS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Alliteration Word Search</dc:title>
  <dcterms:created xsi:type="dcterms:W3CDTF">2021-10-11T01:00:13Z</dcterms:created>
  <dcterms:modified xsi:type="dcterms:W3CDTF">2021-10-11T01:00:13Z</dcterms:modified>
</cp:coreProperties>
</file>