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Allstars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Allstars    </w:t>
      </w:r>
      <w:r>
        <w:t xml:space="preserve">   Nubia    </w:t>
      </w:r>
      <w:r>
        <w:t xml:space="preserve">   Gabby    </w:t>
      </w:r>
      <w:r>
        <w:t xml:space="preserve">   Ana    </w:t>
      </w:r>
      <w:r>
        <w:t xml:space="preserve">   Tricia    </w:t>
      </w:r>
      <w:r>
        <w:t xml:space="preserve">   Yolanda    </w:t>
      </w:r>
      <w:r>
        <w:t xml:space="preserve">   Angela    </w:t>
      </w:r>
      <w:r>
        <w:t xml:space="preserve">   Heidi    </w:t>
      </w:r>
      <w:r>
        <w:t xml:space="preserve">   Patrick    </w:t>
      </w:r>
      <w:r>
        <w:t xml:space="preserve">   Willy    </w:t>
      </w:r>
      <w:r>
        <w:t xml:space="preserve">   Claudia    </w:t>
      </w:r>
      <w:r>
        <w:t xml:space="preserve">   Fong    </w:t>
      </w:r>
      <w:r>
        <w:t xml:space="preserve">   Cory    </w:t>
      </w:r>
      <w:r>
        <w:t xml:space="preserve">   Sean    </w:t>
      </w:r>
      <w:r>
        <w:t xml:space="preserve">   Marco    </w:t>
      </w:r>
      <w:r>
        <w:t xml:space="preserve">   John    </w:t>
      </w:r>
      <w:r>
        <w:t xml:space="preserve">   Joseph    </w:t>
      </w:r>
      <w:r>
        <w:t xml:space="preserve">   Kenny    </w:t>
      </w:r>
      <w:r>
        <w:t xml:space="preserve">   Vanessa    </w:t>
      </w:r>
      <w:r>
        <w:t xml:space="preserve">   Kevin    </w:t>
      </w:r>
      <w:r>
        <w:t xml:space="preserve">   Daniel    </w:t>
      </w:r>
      <w:r>
        <w:t xml:space="preserve">   Ashley    </w:t>
      </w:r>
      <w:r>
        <w:t xml:space="preserve">   LaTonya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Allstars </dc:title>
  <dcterms:created xsi:type="dcterms:W3CDTF">2021-10-11T01:01:14Z</dcterms:created>
  <dcterms:modified xsi:type="dcterms:W3CDTF">2021-10-11T01:01:14Z</dcterms:modified>
</cp:coreProperties>
</file>