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Ally's christmas wordsearch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pinecone    </w:t>
      </w:r>
      <w:r>
        <w:t xml:space="preserve">   sleigh    </w:t>
      </w:r>
      <w:r>
        <w:t xml:space="preserve">   the grinch    </w:t>
      </w:r>
      <w:r>
        <w:t xml:space="preserve">   rudolph    </w:t>
      </w:r>
      <w:r>
        <w:t xml:space="preserve">   elves    </w:t>
      </w:r>
      <w:r>
        <w:t xml:space="preserve">   presents    </w:t>
      </w:r>
      <w:r>
        <w:t xml:space="preserve">   north poll    </w:t>
      </w:r>
      <w:r>
        <w:t xml:space="preserve">   summer    </w:t>
      </w:r>
      <w:r>
        <w:t xml:space="preserve">   cookies    </w:t>
      </w:r>
      <w:r>
        <w:t xml:space="preserve">   ornaments    </w:t>
      </w:r>
      <w:r>
        <w:t xml:space="preserve">   tree    </w:t>
      </w:r>
      <w:r>
        <w:t xml:space="preserve">   snowman    </w:t>
      </w:r>
      <w:r>
        <w:t xml:space="preserve">   gingerbread    </w:t>
      </w:r>
      <w:r>
        <w:t xml:space="preserve">   mrs claus    </w:t>
      </w:r>
      <w:r>
        <w:t xml:space="preserve">   santa    </w:t>
      </w:r>
      <w:r>
        <w:t xml:space="preserve">   snow    </w:t>
      </w:r>
      <w:r>
        <w:t xml:space="preserve">   reindeer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Ally's christmas wordsearch :)</dc:title>
  <dcterms:created xsi:type="dcterms:W3CDTF">2021-11-30T03:38:26Z</dcterms:created>
  <dcterms:modified xsi:type="dcterms:W3CDTF">2021-11-30T03:38:26Z</dcterms:modified>
</cp:coreProperties>
</file>