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Almal se name in die klas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TINUS    </w:t>
      </w:r>
      <w:r>
        <w:t xml:space="preserve">   LEANE    </w:t>
      </w:r>
      <w:r>
        <w:t xml:space="preserve">   ELODI    </w:t>
      </w:r>
      <w:r>
        <w:t xml:space="preserve">   NKOSI    </w:t>
      </w:r>
      <w:r>
        <w:t xml:space="preserve">   CHRISTIAAN    </w:t>
      </w:r>
      <w:r>
        <w:t xml:space="preserve">   JANODEA    </w:t>
      </w:r>
      <w:r>
        <w:t xml:space="preserve">   ZIVA    </w:t>
      </w:r>
      <w:r>
        <w:t xml:space="preserve">   NAIM    </w:t>
      </w:r>
      <w:r>
        <w:t xml:space="preserve">   ANRI    </w:t>
      </w:r>
      <w:r>
        <w:t xml:space="preserve">   JONAH    </w:t>
      </w:r>
      <w:r>
        <w:t xml:space="preserve">   MACLYNN    </w:t>
      </w:r>
      <w:r>
        <w:t xml:space="preserve">   KYLA    </w:t>
      </w:r>
      <w:r>
        <w:t xml:space="preserve">   KYLE    </w:t>
      </w:r>
      <w:r>
        <w:t xml:space="preserve">   KHAZIMLA    </w:t>
      </w:r>
      <w:r>
        <w:t xml:space="preserve">   WICTORIA    </w:t>
      </w:r>
      <w:r>
        <w:t xml:space="preserve">   EDGAR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Almal se name in die klas</dc:title>
  <dcterms:created xsi:type="dcterms:W3CDTF">2021-10-11T01:01:42Z</dcterms:created>
  <dcterms:modified xsi:type="dcterms:W3CDTF">2021-10-11T01:01:42Z</dcterms:modified>
</cp:coreProperties>
</file>