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Alpha Delta Kappa Illinois Chapters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ALPHA RHO    </w:t>
      </w:r>
      <w:r>
        <w:t xml:space="preserve">   BETA PI    </w:t>
      </w:r>
      <w:r>
        <w:t xml:space="preserve">   BETA MU    </w:t>
      </w:r>
      <w:r>
        <w:t xml:space="preserve">   BETA KAPPA    </w:t>
      </w:r>
      <w:r>
        <w:t xml:space="preserve">   BETA ZETA    </w:t>
      </w:r>
      <w:r>
        <w:t xml:space="preserve">   BETA EPSILON    </w:t>
      </w:r>
      <w:r>
        <w:t xml:space="preserve">   BETA DELTA    </w:t>
      </w:r>
      <w:r>
        <w:t xml:space="preserve">   ALPHA PSI    </w:t>
      </w:r>
      <w:r>
        <w:t xml:space="preserve">   ALPHA PHI    </w:t>
      </w:r>
      <w:r>
        <w:t xml:space="preserve">   ALPHA TAU    </w:t>
      </w:r>
      <w:r>
        <w:t xml:space="preserve">   ALPHA NU    </w:t>
      </w:r>
      <w:r>
        <w:t xml:space="preserve">   ALPHA KAPPA    </w:t>
      </w:r>
      <w:r>
        <w:t xml:space="preserve">   ALPHA MU    </w:t>
      </w:r>
      <w:r>
        <w:t xml:space="preserve">   ALPHA THETA    </w:t>
      </w:r>
      <w:r>
        <w:t xml:space="preserve">   ALPHA DELTA    </w:t>
      </w:r>
      <w:r>
        <w:t xml:space="preserve">   PSI    </w:t>
      </w:r>
      <w:r>
        <w:t xml:space="preserve">   UPSILON    </w:t>
      </w:r>
      <w:r>
        <w:t xml:space="preserve">   SIGMA    </w:t>
      </w:r>
      <w:r>
        <w:t xml:space="preserve">   XI    </w:t>
      </w:r>
      <w:r>
        <w:t xml:space="preserve">   MU    </w:t>
      </w:r>
      <w:r>
        <w:t xml:space="preserve">   LAMBDA    </w:t>
      </w:r>
      <w:r>
        <w:t xml:space="preserve">   IOTA    </w:t>
      </w:r>
      <w:r>
        <w:t xml:space="preserve">   THETA    </w:t>
      </w:r>
      <w:r>
        <w:t xml:space="preserve">   ETA    </w:t>
      </w:r>
      <w:r>
        <w:t xml:space="preserve">   GAMMA    </w:t>
      </w:r>
      <w:r>
        <w:t xml:space="preserve">   BETA    </w:t>
      </w:r>
      <w:r>
        <w:t xml:space="preserve">   ALPHA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Delta Kappa Illinois Chapters</dc:title>
  <dcterms:created xsi:type="dcterms:W3CDTF">2021-10-11T01:00:38Z</dcterms:created>
  <dcterms:modified xsi:type="dcterms:W3CDTF">2021-10-11T01:00:38Z</dcterms:modified>
</cp:coreProperties>
</file>