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Alphabest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Braelynn    </w:t>
      </w:r>
      <w:r>
        <w:t xml:space="preserve">   Kailen    </w:t>
      </w:r>
      <w:r>
        <w:t xml:space="preserve">   Jaylen    </w:t>
      </w:r>
      <w:r>
        <w:t xml:space="preserve">   Natalie    </w:t>
      </w:r>
      <w:r>
        <w:t xml:space="preserve">   Gabriella    </w:t>
      </w:r>
      <w:r>
        <w:t xml:space="preserve">   Nolan    </w:t>
      </w:r>
      <w:r>
        <w:t xml:space="preserve">   Violet    </w:t>
      </w:r>
      <w:r>
        <w:t xml:space="preserve">   Alex    </w:t>
      </w:r>
      <w:r>
        <w:t xml:space="preserve">   AJ    </w:t>
      </w:r>
      <w:r>
        <w:t xml:space="preserve">   Kate    </w:t>
      </w:r>
      <w:r>
        <w:t xml:space="preserve">   Abigail    </w:t>
      </w:r>
      <w:r>
        <w:t xml:space="preserve">   Mason    </w:t>
      </w:r>
      <w:r>
        <w:t xml:space="preserve">   Jake    </w:t>
      </w:r>
      <w:r>
        <w:t xml:space="preserve">   Bia    </w:t>
      </w:r>
      <w:r>
        <w:t xml:space="preserve">   Cameron    </w:t>
      </w:r>
      <w:r>
        <w:t xml:space="preserve">   Addison    </w:t>
      </w:r>
      <w:r>
        <w:t xml:space="preserve">   Hailey    </w:t>
      </w:r>
      <w:r>
        <w:t xml:space="preserve">   Cassidy    </w:t>
      </w:r>
      <w:r>
        <w:t xml:space="preserve">   Austin    </w:t>
      </w:r>
      <w:r>
        <w:t xml:space="preserve">   Weston    </w:t>
      </w:r>
      <w:r>
        <w:t xml:space="preserve">   Tallmadge    </w:t>
      </w:r>
      <w:r>
        <w:t xml:space="preserve">   Ansley    </w:t>
      </w:r>
      <w:r>
        <w:t xml:space="preserve">   Dani    </w:t>
      </w:r>
      <w:r>
        <w:t xml:space="preserve">   Alana    </w:t>
      </w:r>
      <w:r>
        <w:t xml:space="preserve">   Kade    </w:t>
      </w:r>
      <w:r>
        <w:t xml:space="preserve">   Afraz    </w:t>
      </w:r>
      <w:r>
        <w:t xml:space="preserve">   Dylan    </w:t>
      </w:r>
      <w:r>
        <w:t xml:space="preserve">   Vivian    </w:t>
      </w:r>
      <w:r>
        <w:t xml:space="preserve">   Grace    </w:t>
      </w:r>
      <w:r>
        <w:t xml:space="preserve">   Skylar    </w:t>
      </w:r>
      <w:r>
        <w:t xml:space="preserve">   Katherine    </w:t>
      </w:r>
      <w:r>
        <w:t xml:space="preserve">   Corder    </w:t>
      </w:r>
      <w:r>
        <w:t xml:space="preserve">   Conner    </w:t>
      </w:r>
      <w:r>
        <w:t xml:space="preserve">   Ellie    </w:t>
      </w:r>
      <w:r>
        <w:t xml:space="preserve">   Chase    </w:t>
      </w:r>
      <w:r>
        <w:t xml:space="preserve">   Tanner    </w:t>
      </w:r>
      <w:r>
        <w:t xml:space="preserve">   Wade    </w:t>
      </w:r>
      <w:r>
        <w:t xml:space="preserve">   Robert    </w:t>
      </w:r>
      <w:r>
        <w:t xml:space="preserve">   Caitlyn    </w:t>
      </w:r>
      <w:r>
        <w:t xml:space="preserve">   Andrew    </w:t>
      </w:r>
      <w:r>
        <w:t xml:space="preserve">   Logan    </w:t>
      </w:r>
      <w:r>
        <w:t xml:space="preserve">   Bryden    </w:t>
      </w:r>
      <w:r>
        <w:t xml:space="preserve">   Ethan    </w:t>
      </w:r>
      <w:r>
        <w:t xml:space="preserve">   Ryan    </w:t>
      </w:r>
      <w:r>
        <w:t xml:space="preserve">   Harrison    </w:t>
      </w:r>
      <w:r>
        <w:t xml:space="preserve">   Brantley    </w:t>
      </w:r>
      <w:r>
        <w:t xml:space="preserve">   Zachariah    </w:t>
      </w:r>
      <w:r>
        <w:t xml:space="preserve">   Caroline    </w:t>
      </w:r>
      <w:r>
        <w:t xml:space="preserve">   Calvin    </w:t>
      </w:r>
      <w:r>
        <w:t xml:space="preserve">   Brogen    </w:t>
      </w:r>
      <w:r>
        <w:t xml:space="preserve">   Emmalyn    </w:t>
      </w:r>
      <w:r>
        <w:t xml:space="preserve">   Samaritan    </w:t>
      </w:r>
      <w:r>
        <w:t xml:space="preserve">   Eli    </w:t>
      </w:r>
      <w:r>
        <w:t xml:space="preserve">   Campbell    </w:t>
      </w:r>
      <w:r>
        <w:t xml:space="preserve">   Ghent    </w:t>
      </w:r>
      <w:r>
        <w:t xml:space="preserve">   Jada    </w:t>
      </w:r>
      <w:r>
        <w:t xml:space="preserve">   Terrance    </w:t>
      </w:r>
      <w:r>
        <w:t xml:space="preserve">   Preston    </w:t>
      </w:r>
      <w:r>
        <w:t xml:space="preserve">   Kaya    </w:t>
      </w:r>
      <w:r>
        <w:t xml:space="preserve">   Jamie    </w:t>
      </w:r>
      <w:r>
        <w:t xml:space="preserve">   Gavin    </w:t>
      </w:r>
      <w:r>
        <w:t xml:space="preserve">   Becca    </w:t>
      </w:r>
      <w:r>
        <w:t xml:space="preserve">   Mia    </w:t>
      </w:r>
      <w:r>
        <w:t xml:space="preserve">   Isabella    </w:t>
      </w:r>
      <w:r>
        <w:t xml:space="preserve">   Delaney    </w:t>
      </w:r>
      <w:r>
        <w:t xml:space="preserve">   Kaleigh    </w:t>
      </w:r>
      <w:r>
        <w:t xml:space="preserve">   Tessa    </w:t>
      </w:r>
      <w:r>
        <w:t xml:space="preserve">   Matthew    </w:t>
      </w:r>
      <w:r>
        <w:t xml:space="preserve">   James    </w:t>
      </w:r>
      <w:r>
        <w:t xml:space="preserve">   Wilson    </w:t>
      </w:r>
      <w:r>
        <w:t xml:space="preserve">   Parker    </w:t>
      </w:r>
      <w:r>
        <w:t xml:space="preserve">   Olivia    </w:t>
      </w:r>
      <w:r>
        <w:t xml:space="preserve">   Noah    </w:t>
      </w:r>
      <w:r>
        <w:t xml:space="preserve">   Liam    </w:t>
      </w:r>
      <w:r>
        <w:t xml:space="preserve">   Emmett    </w:t>
      </w:r>
      <w:r>
        <w:t xml:space="preserve">   Scarlett    </w:t>
      </w:r>
      <w:r>
        <w:t xml:space="preserve">   Sophia    </w:t>
      </w:r>
      <w:r>
        <w:t xml:space="preserve">   Dallas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Alphabest</dc:title>
  <dcterms:created xsi:type="dcterms:W3CDTF">2021-10-11T01:01:47Z</dcterms:created>
  <dcterms:modified xsi:type="dcterms:W3CDTF">2021-10-11T01:01:47Z</dcterms:modified>
</cp:coreProperties>
</file>