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Alternative Words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Afford    </w:t>
      </w:r>
      <w:r>
        <w:t xml:space="preserve">   Discard    </w:t>
      </w:r>
      <w:r>
        <w:t xml:space="preserve">   Earnest    </w:t>
      </w:r>
      <w:r>
        <w:t xml:space="preserve">   Fierce    </w:t>
      </w:r>
      <w:r>
        <w:t xml:space="preserve">   Flirt    </w:t>
      </w:r>
      <w:r>
        <w:t xml:space="preserve">   Formula    </w:t>
      </w:r>
      <w:r>
        <w:t xml:space="preserve">   Forward    </w:t>
      </w:r>
      <w:r>
        <w:t xml:space="preserve">   Frontier    </w:t>
      </w:r>
      <w:r>
        <w:t xml:space="preserve">   Hurdle    </w:t>
      </w:r>
      <w:r>
        <w:t xml:space="preserve">   Mourn    </w:t>
      </w:r>
      <w:r>
        <w:t xml:space="preserve">   Parcel    </w:t>
      </w:r>
      <w:r>
        <w:t xml:space="preserve">   Parka    </w:t>
      </w:r>
      <w:r>
        <w:t xml:space="preserve">   Radar    </w:t>
      </w:r>
      <w:r>
        <w:t xml:space="preserve">   Rehearse    </w:t>
      </w:r>
      <w:r>
        <w:t xml:space="preserve">   Smirk    </w:t>
      </w:r>
      <w:r>
        <w:t xml:space="preserve">   Source    </w:t>
      </w:r>
      <w:r>
        <w:t xml:space="preserve">   Starch    </w:t>
      </w:r>
      <w:r>
        <w:t xml:space="preserve">   Surface    </w:t>
      </w:r>
      <w:r>
        <w:t xml:space="preserve">   Urban    </w:t>
      </w:r>
      <w:r>
        <w:t xml:space="preserve">   Yearn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Words Word Search</dc:title>
  <dcterms:created xsi:type="dcterms:W3CDTF">2021-10-11T01:00:44Z</dcterms:created>
  <dcterms:modified xsi:type="dcterms:W3CDTF">2021-10-11T01:00:44Z</dcterms:modified>
</cp:coreProperties>
</file>