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Alyssa favorites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bestie    </w:t>
      </w:r>
      <w:r>
        <w:t xml:space="preserve">   crazy     </w:t>
      </w:r>
      <w:r>
        <w:t xml:space="preserve">   Gymnast    </w:t>
      </w:r>
      <w:r>
        <w:t xml:space="preserve">   jaxson    </w:t>
      </w:r>
      <w:r>
        <w:t xml:space="preserve">   laptop    </w:t>
      </w:r>
      <w:r>
        <w:t xml:space="preserve">   love    </w:t>
      </w:r>
      <w:r>
        <w:t xml:space="preserve">   mildred    </w:t>
      </w:r>
      <w:r>
        <w:t xml:space="preserve">   pilar    </w:t>
      </w:r>
      <w:r>
        <w:t xml:space="preserve">   school    </w:t>
      </w:r>
      <w:r>
        <w:t xml:space="preserve">   science    </w:t>
      </w:r>
      <w:r>
        <w:t xml:space="preserve">   stunt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Alyssa favorites</dc:title>
  <dcterms:created xsi:type="dcterms:W3CDTF">2021-10-11T01:00:49Z</dcterms:created>
  <dcterms:modified xsi:type="dcterms:W3CDTF">2021-10-11T01:00:49Z</dcterms:modified>
</cp:coreProperties>
</file>