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Alzheimer's Disease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mood swings    </w:t>
      </w:r>
      <w:r>
        <w:t xml:space="preserve">   personality    </w:t>
      </w:r>
      <w:r>
        <w:t xml:space="preserve">   repetition    </w:t>
      </w:r>
      <w:r>
        <w:t xml:space="preserve">   agitation    </w:t>
      </w:r>
      <w:r>
        <w:t xml:space="preserve">   aggression    </w:t>
      </w:r>
      <w:r>
        <w:t xml:space="preserve">   psychological    </w:t>
      </w:r>
      <w:r>
        <w:t xml:space="preserve">   behavioral    </w:t>
      </w:r>
      <w:r>
        <w:t xml:space="preserve">   cognitive    </w:t>
      </w:r>
      <w:r>
        <w:t xml:space="preserve">   diagnosis    </w:t>
      </w:r>
      <w:r>
        <w:t xml:space="preserve">   uncured    </w:t>
      </w:r>
      <w:r>
        <w:t xml:space="preserve">   treatment    </w:t>
      </w:r>
      <w:r>
        <w:t xml:space="preserve">   cells    </w:t>
      </w:r>
      <w:r>
        <w:t xml:space="preserve">   brain    </w:t>
      </w:r>
      <w:r>
        <w:t xml:space="preserve">   elderly    </w:t>
      </w:r>
      <w:r>
        <w:t xml:space="preserve">   genetic    </w:t>
      </w:r>
      <w:r>
        <w:t xml:space="preserve">   confusing    </w:t>
      </w:r>
      <w:r>
        <w:t xml:space="preserve">   Memory    </w:t>
      </w:r>
      <w:r>
        <w:t xml:space="preserve">   hallucination    </w:t>
      </w:r>
      <w:r>
        <w:t xml:space="preserve">   Alzheimer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Alzheimer's Disease </dc:title>
  <dcterms:created xsi:type="dcterms:W3CDTF">2021-10-11T01:01:10Z</dcterms:created>
  <dcterms:modified xsi:type="dcterms:W3CDTF">2021-10-11T01:01:10Z</dcterms:modified>
</cp:coreProperties>
</file>