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Alzheimer's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crucial partner to a person with Alzheimer's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Cognitive Loss is associated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Nuerofribrillary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Abbreviation for Alzheimer's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anger occurs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common change in personality adn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with late stage Alzheimer's will seclect a meal based on 2 key components.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 tem memory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Decreased attention span is what type of loss associated with dementia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Physical, financial and ____________________ affects a person with demential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ABCs oF behavior are activator, behavior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Don't ask a patient with Alzheimer's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Disease</dc:title>
  <dcterms:created xsi:type="dcterms:W3CDTF">2021-10-11T01:01:34Z</dcterms:created>
  <dcterms:modified xsi:type="dcterms:W3CDTF">2021-10-11T01:01:34Z</dcterms:modified>
</cp:coreProperties>
</file>