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Amagama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Abafundi    </w:t>
      </w:r>
      <w:r>
        <w:t xml:space="preserve">   Ibanga    </w:t>
      </w:r>
      <w:r>
        <w:t xml:space="preserve">   Ngicela    </w:t>
      </w:r>
      <w:r>
        <w:t xml:space="preserve">   Ngiyabonga    </w:t>
      </w:r>
      <w:r>
        <w:t xml:space="preserve">   Ngena    </w:t>
      </w:r>
      <w:r>
        <w:t xml:space="preserve">   Phuma    </w:t>
      </w:r>
      <w:r>
        <w:t xml:space="preserve">   Hlalaphansi    </w:t>
      </w:r>
      <w:r>
        <w:t xml:space="preserve">   Sukuma    </w:t>
      </w:r>
      <w:r>
        <w:t xml:space="preserve">   Gibela    </w:t>
      </w:r>
      <w:r>
        <w:t xml:space="preserve">   Ihhashi    </w:t>
      </w:r>
      <w:r>
        <w:t xml:space="preserve">   Inja    </w:t>
      </w:r>
      <w:r>
        <w:t xml:space="preserve">   Ikati    </w:t>
      </w:r>
      <w:r>
        <w:t xml:space="preserve">   Ibhayisikili    </w:t>
      </w:r>
      <w:r>
        <w:t xml:space="preserve">   Imoto    </w:t>
      </w:r>
      <w:r>
        <w:t xml:space="preserve">   Sawubona    </w:t>
      </w:r>
      <w:r>
        <w:t xml:space="preserve">   Gijima    </w:t>
      </w:r>
      <w:r>
        <w:t xml:space="preserve">   Ibholalezinyawo    </w:t>
      </w:r>
      <w:r>
        <w:t xml:space="preserve">   Nkosazane    </w:t>
      </w:r>
      <w:r>
        <w:t xml:space="preserve">   Nkosikazi    </w:t>
      </w:r>
      <w:r>
        <w:t xml:space="preserve">   Mnumzane    </w:t>
      </w:r>
      <w:r>
        <w:t xml:space="preserve">   Iminyaka    </w:t>
      </w:r>
      <w:r>
        <w:t xml:space="preserve">   Umqeqeshi    </w:t>
      </w:r>
      <w:r>
        <w:t xml:space="preserve">   Ukubhukuda    </w:t>
      </w:r>
      <w:r>
        <w:t xml:space="preserve">   Ikhilikithi    </w:t>
      </w:r>
      <w:r>
        <w:t xml:space="preserve">   Ezemidlalo    </w:t>
      </w:r>
      <w:r>
        <w:t xml:space="preserve">   Ukudla    </w:t>
      </w:r>
      <w:r>
        <w:t xml:space="preserve">   Abafana    </w:t>
      </w:r>
      <w:r>
        <w:t xml:space="preserve">   Umngane    </w:t>
      </w:r>
      <w:r>
        <w:t xml:space="preserve">   Isikole    </w:t>
      </w:r>
      <w:r>
        <w:t xml:space="preserve">   Umfundi    </w:t>
      </w:r>
      <w:r>
        <w:t xml:space="preserve">   Uthisha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Amagama </dc:title>
  <dcterms:created xsi:type="dcterms:W3CDTF">2021-10-11T01:02:16Z</dcterms:created>
  <dcterms:modified xsi:type="dcterms:W3CDTF">2021-10-11T01:02:16Z</dcterms:modified>
</cp:coreProperties>
</file>