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Amanda Jane's Bridal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Amanda's favorite fast food restaurant?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Amanda's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Amanda's favorite Disney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Amanda's favorite artist?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Trent and Amanda meet?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their wedding color?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Amanda's favorite book series?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the happy couple get engaged?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their dogs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Amanda's favorite animal?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cats do they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Amanda's favorite sport?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Amanda Jane's Bridal Shower</dc:title>
  <dcterms:created xsi:type="dcterms:W3CDTF">2021-10-11T01:03:15Z</dcterms:created>
  <dcterms:modified xsi:type="dcterms:W3CDTF">2021-10-11T01:03:15Z</dcterms:modified>
</cp:coreProperties>
</file>