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Amaya Barton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type of storm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Not an Amatuer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Pertaining to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 a world-wide scale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type of Governmental Party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It is fully working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focal point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type of number problem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 was a Revolution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It was not  deliberate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Amaya Barton </dc:title>
  <dcterms:created xsi:type="dcterms:W3CDTF">2021-10-11T01:03:43Z</dcterms:created>
  <dcterms:modified xsi:type="dcterms:W3CDTF">2021-10-11T01:03:43Z</dcterms:modified>
</cp:coreProperties>
</file>