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Amaya's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effort    </w:t>
      </w:r>
      <w:r>
        <w:t xml:space="preserve">   soccer    </w:t>
      </w:r>
      <w:r>
        <w:t xml:space="preserve">   attend    </w:t>
      </w:r>
      <w:r>
        <w:t xml:space="preserve">   plastic    </w:t>
      </w:r>
      <w:r>
        <w:t xml:space="preserve">   seldom    </w:t>
      </w:r>
      <w:r>
        <w:t xml:space="preserve">   danger    </w:t>
      </w:r>
      <w:r>
        <w:t xml:space="preserve">   perfect    </w:t>
      </w:r>
      <w:r>
        <w:t xml:space="preserve">   pepper    </w:t>
      </w:r>
      <w:r>
        <w:t xml:space="preserve">   survive    </w:t>
      </w:r>
      <w:r>
        <w:t xml:space="preserve">   fortune    </w:t>
      </w:r>
      <w:r>
        <w:t xml:space="preserve">   thirty    </w:t>
      </w:r>
      <w:r>
        <w:t xml:space="preserve">   lumber    </w:t>
      </w:r>
      <w:r>
        <w:t xml:space="preserve">   picture    </w:t>
      </w:r>
      <w:r>
        <w:t xml:space="preserve">   traffic    </w:t>
      </w:r>
      <w:r>
        <w:t xml:space="preserve">   support    </w:t>
      </w:r>
      <w:r>
        <w:t xml:space="preserve">   collect    </w:t>
      </w:r>
      <w:r>
        <w:t xml:space="preserve">   engine    </w:t>
      </w:r>
      <w:r>
        <w:t xml:space="preserve">   canyon    </w:t>
      </w:r>
      <w:r>
        <w:t xml:space="preserve">   borrow    </w:t>
      </w:r>
      <w:r>
        <w:t xml:space="preserve">   million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Amaya's Word Search</dc:title>
  <dcterms:created xsi:type="dcterms:W3CDTF">2021-10-11T01:01:52Z</dcterms:created>
  <dcterms:modified xsi:type="dcterms:W3CDTF">2021-10-11T01:01:52Z</dcterms:modified>
</cp:coreProperties>
</file>